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717B688D" w:rsidR="009B6D03" w:rsidRDefault="00F15430" w:rsidP="00AD6604">
      <w:pPr>
        <w:pStyle w:val="ConsPlusNonformat"/>
        <w:jc w:val="center"/>
      </w:pPr>
      <w:r>
        <w:t>за</w:t>
      </w:r>
      <w:r w:rsidR="0008334A" w:rsidRPr="007E006C">
        <w:t xml:space="preserve"> </w:t>
      </w:r>
      <w:r w:rsidR="00287A58">
        <w:t>январь</w:t>
      </w:r>
      <w:r w:rsidR="00295ED5">
        <w:t xml:space="preserve"> </w:t>
      </w:r>
      <w:r>
        <w:t>20</w:t>
      </w:r>
      <w:r w:rsidR="00287A58">
        <w:t>20г.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886"/>
        <w:gridCol w:w="709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7E00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7E00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7E00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7E00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16C51CBA" w:rsidR="001C33B7" w:rsidRPr="004305C2" w:rsidRDefault="00287A5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3BEE2DCC" w:rsidR="001C33B7" w:rsidRPr="004305C2" w:rsidRDefault="00287A5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56765B48" w:rsidR="001C33B7" w:rsidRPr="004305C2" w:rsidRDefault="00287A5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27D59D53" w:rsidR="001C33B7" w:rsidRPr="004305C2" w:rsidRDefault="00287A5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0B93B731" w:rsidR="001C33B7" w:rsidRPr="004305C2" w:rsidRDefault="00E001B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7B1C9700" w:rsidR="001C33B7" w:rsidRPr="004305C2" w:rsidRDefault="00E001B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56,24</w:t>
            </w:r>
          </w:p>
        </w:tc>
      </w:tr>
      <w:tr w:rsidR="00C57718" w14:paraId="5B65E133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77777777"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77777777"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77777777"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77777777"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</w:tr>
      <w:tr w:rsidR="00C57718" w14:paraId="1802E5E8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77777777" w:rsidR="001C33B7" w:rsidRPr="004305C2" w:rsidRDefault="004305C2" w:rsidP="004305C2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</w:t>
            </w:r>
          </w:p>
        </w:tc>
      </w:tr>
      <w:tr w:rsidR="00C57718" w14:paraId="59FB843A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21EC0671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91D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668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87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75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4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9B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A0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CD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1DB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488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DC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0BFE28A4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7D2" w14:textId="77777777"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37E" w14:textId="77777777"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1A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19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6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9E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FC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4F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D7B" w14:textId="77777777"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B27" w14:textId="77777777"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71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35FDCDE8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B7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DD9" w14:textId="77777777"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71701D2" w14:textId="77777777"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CD19" w14:textId="77777777"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EA22301" w14:textId="77777777"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EE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A3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37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48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32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B8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C3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3C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6AF0D6B9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1F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B8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49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2B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04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2D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E0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66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DB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D0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E04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56834" w14:paraId="3B4FA2E1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D56834" w:rsidRPr="001C33B7" w:rsidRDefault="00D56834" w:rsidP="00D56834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5F1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045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6DD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749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DAE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4F6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41F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28A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37A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3C3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4E0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4A564331" w14:textId="77777777" w:rsidTr="00656A0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9E1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80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68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C4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52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3F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82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EB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87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2B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6B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33F2DB28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26B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65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EC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D1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9E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E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2B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55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61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C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16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4402C4DA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CE2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21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0A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B85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BA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AA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56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4F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DE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A5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7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0EB7AD22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541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65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3E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9C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B5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E6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C54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F7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FE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92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8D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556884E2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DEF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EC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F5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70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5D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54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6E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D9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91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95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AD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F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2D4A8925" w:rsidR="001C33B7" w:rsidRPr="004305C2" w:rsidRDefault="00287A5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7C58D97C" w:rsidR="001C33B7" w:rsidRPr="004305C2" w:rsidRDefault="00287A5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1A9A4607" w:rsidR="001C33B7" w:rsidRPr="004305C2" w:rsidRDefault="00287A5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607A58B6" w:rsidR="001C33B7" w:rsidRPr="004305C2" w:rsidRDefault="00287A5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0C7A87EE" w:rsidR="001C33B7" w:rsidRPr="004305C2" w:rsidRDefault="00602BC3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12FCC61F" w:rsidR="001C33B7" w:rsidRPr="004305C2" w:rsidRDefault="00602BC3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56,24</w:t>
            </w:r>
            <w:bookmarkStart w:id="6" w:name="_GoBack"/>
            <w:bookmarkEnd w:id="6"/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F24B1"/>
    <w:rsid w:val="001447C9"/>
    <w:rsid w:val="001643FA"/>
    <w:rsid w:val="001C33B7"/>
    <w:rsid w:val="00287A58"/>
    <w:rsid w:val="00295ED5"/>
    <w:rsid w:val="002F2CAB"/>
    <w:rsid w:val="00384EA6"/>
    <w:rsid w:val="00393AC5"/>
    <w:rsid w:val="003B7F19"/>
    <w:rsid w:val="003C01EC"/>
    <w:rsid w:val="00402072"/>
    <w:rsid w:val="004305C2"/>
    <w:rsid w:val="00431199"/>
    <w:rsid w:val="005A10BE"/>
    <w:rsid w:val="00602BC3"/>
    <w:rsid w:val="00656A0C"/>
    <w:rsid w:val="00661A00"/>
    <w:rsid w:val="007E006C"/>
    <w:rsid w:val="00885B6D"/>
    <w:rsid w:val="009A5CE5"/>
    <w:rsid w:val="009B6D03"/>
    <w:rsid w:val="00AD385A"/>
    <w:rsid w:val="00AD6604"/>
    <w:rsid w:val="00B677CB"/>
    <w:rsid w:val="00B67938"/>
    <w:rsid w:val="00C57718"/>
    <w:rsid w:val="00C6385F"/>
    <w:rsid w:val="00C970A1"/>
    <w:rsid w:val="00CF0A63"/>
    <w:rsid w:val="00D56834"/>
    <w:rsid w:val="00DA1099"/>
    <w:rsid w:val="00E001B8"/>
    <w:rsid w:val="00E90B35"/>
    <w:rsid w:val="00F15430"/>
    <w:rsid w:val="00F3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D2F75-D007-4173-A1A6-1A4DA9B1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15</cp:revision>
  <cp:lastPrinted>2019-02-08T07:53:00Z</cp:lastPrinted>
  <dcterms:created xsi:type="dcterms:W3CDTF">2019-04-29T05:08:00Z</dcterms:created>
  <dcterms:modified xsi:type="dcterms:W3CDTF">2020-02-05T10:28:00Z</dcterms:modified>
</cp:coreProperties>
</file>